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1464" w14:textId="77777777" w:rsidR="004006E6" w:rsidRDefault="004006E6"/>
    <w:p w14:paraId="48923358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18DAE549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103969">
        <w:rPr>
          <w:rFonts w:ascii="Verdana" w:eastAsia="Times New Roman" w:hAnsi="Verdana" w:cs="Times New Roman"/>
          <w:sz w:val="20"/>
          <w:szCs w:val="20"/>
          <w:u w:val="single"/>
        </w:rPr>
        <w:t>1129</w:t>
      </w:r>
    </w:p>
    <w:p w14:paraId="4F139A92" w14:textId="4B62EE09" w:rsidR="00425B0D" w:rsidRPr="00866A2D" w:rsidRDefault="0010396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Commission o</w:t>
      </w:r>
      <w:r w:rsidR="00512996">
        <w:rPr>
          <w:rFonts w:ascii="Verdana" w:eastAsia="Times New Roman" w:hAnsi="Verdana" w:cs="Times New Roman"/>
          <w:sz w:val="20"/>
          <w:szCs w:val="20"/>
          <w:u w:val="single"/>
        </w:rPr>
        <w:t>n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Higher Education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>Scoring Meeting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541A525E" w:rsidR="00425B0D" w:rsidRPr="00866A2D" w:rsidRDefault="0010396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</w:t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>sd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19361A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September 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F6FFE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2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B20436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P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2F15A7D" w14:textId="4A0DB40D" w:rsidR="0036793F" w:rsidRPr="00866A2D" w:rsidRDefault="00425B0D" w:rsidP="001039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</w:p>
    <w:p w14:paraId="788F8F32" w14:textId="77777777" w:rsidR="00103969" w:rsidRPr="00866A2D" w:rsidRDefault="00103969" w:rsidP="001039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36756E25" w14:textId="77777777" w:rsidR="00103969" w:rsidRDefault="00103969" w:rsidP="001039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520F5A61" w14:textId="77777777" w:rsidR="00103969" w:rsidRDefault="00103969" w:rsidP="001039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320B2C62" w14:textId="77777777" w:rsidR="00103969" w:rsidRPr="00866A2D" w:rsidRDefault="00103969" w:rsidP="001039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7777777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583CE57" w14:textId="71A6A3A9" w:rsidR="00B20436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B20436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Review and Discussion of Proposals</w:t>
      </w:r>
    </w:p>
    <w:p w14:paraId="7F2137BC" w14:textId="77777777" w:rsidR="00B20436" w:rsidRDefault="00B20436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Scoring</w:t>
      </w:r>
    </w:p>
    <w:p w14:paraId="61795396" w14:textId="68609CC5" w:rsidR="00B20436" w:rsidRDefault="00B20436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3. Close Meeting  </w:t>
      </w:r>
    </w:p>
    <w:p w14:paraId="70C31209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79D5D25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319A6FC7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31B51E2" w14:textId="77777777" w:rsidR="007F6FFE" w:rsidRDefault="007F6FFE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E4B8F66" w14:textId="0CBEE9C8" w:rsidR="00425B0D" w:rsidRPr="007F6FFE" w:rsidRDefault="00425B0D" w:rsidP="007F6F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B6DC" w14:textId="77777777" w:rsidR="007F0D45" w:rsidRDefault="007F0D45" w:rsidP="00F408E5">
      <w:r>
        <w:separator/>
      </w:r>
    </w:p>
  </w:endnote>
  <w:endnote w:type="continuationSeparator" w:id="0">
    <w:p w14:paraId="610FDA4B" w14:textId="77777777" w:rsidR="007F0D45" w:rsidRDefault="007F0D4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902B1" w14:textId="77777777" w:rsidR="007F0D45" w:rsidRDefault="007F0D45" w:rsidP="00F408E5">
      <w:r>
        <w:separator/>
      </w:r>
    </w:p>
  </w:footnote>
  <w:footnote w:type="continuationSeparator" w:id="0">
    <w:p w14:paraId="4932179F" w14:textId="77777777" w:rsidR="007F0D45" w:rsidRDefault="007F0D4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3969"/>
    <w:rsid w:val="00177723"/>
    <w:rsid w:val="00183867"/>
    <w:rsid w:val="0019361A"/>
    <w:rsid w:val="00241B61"/>
    <w:rsid w:val="002713F2"/>
    <w:rsid w:val="00284996"/>
    <w:rsid w:val="00305821"/>
    <w:rsid w:val="00332BFF"/>
    <w:rsid w:val="0036793F"/>
    <w:rsid w:val="00370EA9"/>
    <w:rsid w:val="004006E6"/>
    <w:rsid w:val="00425B0D"/>
    <w:rsid w:val="004C04A4"/>
    <w:rsid w:val="00512996"/>
    <w:rsid w:val="00554C54"/>
    <w:rsid w:val="005C3D76"/>
    <w:rsid w:val="005D35F8"/>
    <w:rsid w:val="005F270C"/>
    <w:rsid w:val="00606BDD"/>
    <w:rsid w:val="00615698"/>
    <w:rsid w:val="00642208"/>
    <w:rsid w:val="006C1976"/>
    <w:rsid w:val="007F0D45"/>
    <w:rsid w:val="007F6FFE"/>
    <w:rsid w:val="008211CB"/>
    <w:rsid w:val="0086579A"/>
    <w:rsid w:val="008A6C58"/>
    <w:rsid w:val="008B3062"/>
    <w:rsid w:val="00902762"/>
    <w:rsid w:val="0092485A"/>
    <w:rsid w:val="009434B0"/>
    <w:rsid w:val="009A6CEE"/>
    <w:rsid w:val="009B1FAF"/>
    <w:rsid w:val="00AE3482"/>
    <w:rsid w:val="00B20436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F408E5"/>
    <w:rsid w:val="00F446AA"/>
    <w:rsid w:val="00F575A6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Sloan, Brittany</cp:lastModifiedBy>
  <cp:revision>10</cp:revision>
  <cp:lastPrinted>2016-06-30T20:28:00Z</cp:lastPrinted>
  <dcterms:created xsi:type="dcterms:W3CDTF">2021-03-11T19:33:00Z</dcterms:created>
  <dcterms:modified xsi:type="dcterms:W3CDTF">2021-08-30T18:52:00Z</dcterms:modified>
</cp:coreProperties>
</file>